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9A" w:rsidRPr="00FA1340" w:rsidRDefault="00773C72" w:rsidP="00FA1340">
      <w:pPr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1340">
        <w:rPr>
          <w:rFonts w:ascii="Times New Roman" w:hAnsi="Times New Roman" w:cs="Times New Roman"/>
          <w:color w:val="000000"/>
          <w:sz w:val="24"/>
          <w:szCs w:val="24"/>
        </w:rPr>
        <w:t>На основу члана 56. став 12. Закона о заштити података о личности („Службени гласник РС”, број 87/18) и члана 33. став 5. Закона о слободном приступу информацијама од јавног значаја („Службени гласник РС”, бр. 120/04, 54/07, 104/09 и 36/10),</w:t>
      </w:r>
    </w:p>
    <w:p w:rsidR="00495D9A" w:rsidRPr="00FA1340" w:rsidRDefault="00773C72" w:rsidP="00FA1340">
      <w:pPr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1340">
        <w:rPr>
          <w:rFonts w:ascii="Times New Roman" w:hAnsi="Times New Roman" w:cs="Times New Roman"/>
          <w:color w:val="000000"/>
          <w:sz w:val="24"/>
          <w:szCs w:val="24"/>
        </w:rPr>
        <w:t>Повереник за информације од јавног значаја и заштиту података о личности доноси</w:t>
      </w:r>
    </w:p>
    <w:p w:rsidR="00495D9A" w:rsidRPr="00FA1340" w:rsidRDefault="00773C72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FA1340">
        <w:rPr>
          <w:rFonts w:ascii="Times New Roman" w:hAnsi="Times New Roman" w:cs="Times New Roman"/>
          <w:b/>
          <w:color w:val="000000"/>
          <w:sz w:val="24"/>
          <w:szCs w:val="24"/>
        </w:rPr>
        <w:t>ПРАВИЛНИК</w:t>
      </w:r>
    </w:p>
    <w:p w:rsidR="00495D9A" w:rsidRPr="00FA1340" w:rsidRDefault="00773C72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FA1340">
        <w:rPr>
          <w:rFonts w:ascii="Times New Roman" w:hAnsi="Times New Roman" w:cs="Times New Roman"/>
          <w:b/>
          <w:color w:val="000000"/>
          <w:sz w:val="24"/>
          <w:szCs w:val="24"/>
        </w:rPr>
        <w:t>о обрасцу и начину вођења евиденције лица за заштиту података о личности</w:t>
      </w:r>
    </w:p>
    <w:p w:rsidR="00495D9A" w:rsidRPr="00FA1340" w:rsidRDefault="00773C7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A1340">
        <w:rPr>
          <w:rFonts w:ascii="Times New Roman" w:hAnsi="Times New Roman" w:cs="Times New Roman"/>
          <w:color w:val="000000"/>
          <w:sz w:val="24"/>
          <w:szCs w:val="24"/>
        </w:rPr>
        <w:t>Члан 1.</w:t>
      </w:r>
    </w:p>
    <w:p w:rsidR="00495D9A" w:rsidRPr="00FA1340" w:rsidRDefault="00773C72" w:rsidP="00FA1340">
      <w:pPr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1340">
        <w:rPr>
          <w:rFonts w:ascii="Times New Roman" w:hAnsi="Times New Roman" w:cs="Times New Roman"/>
          <w:color w:val="000000"/>
          <w:sz w:val="24"/>
          <w:szCs w:val="24"/>
        </w:rPr>
        <w:t>Овим правилником утврђује се образац и начин вођења евиденције лица за заштиту података о личности.</w:t>
      </w:r>
    </w:p>
    <w:p w:rsidR="00495D9A" w:rsidRPr="00FA1340" w:rsidRDefault="00773C7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A1340">
        <w:rPr>
          <w:rFonts w:ascii="Times New Roman" w:hAnsi="Times New Roman" w:cs="Times New Roman"/>
          <w:color w:val="000000"/>
          <w:sz w:val="24"/>
          <w:szCs w:val="24"/>
        </w:rPr>
        <w:t>Члан 2.</w:t>
      </w:r>
    </w:p>
    <w:p w:rsidR="00495D9A" w:rsidRPr="00FA1340" w:rsidRDefault="00773C72" w:rsidP="00FA1340">
      <w:pPr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1340">
        <w:rPr>
          <w:rFonts w:ascii="Times New Roman" w:hAnsi="Times New Roman" w:cs="Times New Roman"/>
          <w:color w:val="000000"/>
          <w:sz w:val="24"/>
          <w:szCs w:val="24"/>
        </w:rPr>
        <w:t>Евиденцију лица за заштиту података о личности (у даљем тексту: евиденција) води Повереник за информације од јавног значаја и заштиту података о личности (у даљем тексту: Повереник).</w:t>
      </w:r>
    </w:p>
    <w:p w:rsidR="00495D9A" w:rsidRPr="00FA1340" w:rsidRDefault="00773C72" w:rsidP="00FA1340">
      <w:pPr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1340">
        <w:rPr>
          <w:rFonts w:ascii="Times New Roman" w:hAnsi="Times New Roman" w:cs="Times New Roman"/>
          <w:color w:val="000000"/>
          <w:sz w:val="24"/>
          <w:szCs w:val="24"/>
        </w:rPr>
        <w:t>Евиденција садржи податке о руковаоцу, односно обрађивачу (име, презиме и адресу, односно назив и седиште) и податке о лицу за заштиту података о личности (име, презиме, адресу, имејл и број телефона).</w:t>
      </w:r>
    </w:p>
    <w:p w:rsidR="00495D9A" w:rsidRPr="00FA1340" w:rsidRDefault="00773C7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A1340">
        <w:rPr>
          <w:rFonts w:ascii="Times New Roman" w:hAnsi="Times New Roman" w:cs="Times New Roman"/>
          <w:color w:val="000000"/>
          <w:sz w:val="24"/>
          <w:szCs w:val="24"/>
        </w:rPr>
        <w:t>Члан 3.</w:t>
      </w:r>
    </w:p>
    <w:p w:rsidR="00495D9A" w:rsidRPr="00FA1340" w:rsidRDefault="00773C72" w:rsidP="00FA1340">
      <w:pPr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1340">
        <w:rPr>
          <w:rFonts w:ascii="Times New Roman" w:hAnsi="Times New Roman" w:cs="Times New Roman"/>
          <w:color w:val="000000"/>
          <w:sz w:val="24"/>
          <w:szCs w:val="24"/>
        </w:rPr>
        <w:t>Евиденција је јединствена и води се у електронском облику на обрасцу који је одштампан у прилогу овог правилника и чини његов саставни део.</w:t>
      </w:r>
    </w:p>
    <w:p w:rsidR="00495D9A" w:rsidRPr="00FA1340" w:rsidRDefault="00773C7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A1340">
        <w:rPr>
          <w:rFonts w:ascii="Times New Roman" w:hAnsi="Times New Roman" w:cs="Times New Roman"/>
          <w:color w:val="000000"/>
          <w:sz w:val="24"/>
          <w:szCs w:val="24"/>
        </w:rPr>
        <w:t>Члан 4.</w:t>
      </w:r>
    </w:p>
    <w:p w:rsidR="00495D9A" w:rsidRPr="00FA1340" w:rsidRDefault="00773C72" w:rsidP="00FA1340">
      <w:pPr>
        <w:spacing w:after="15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1340">
        <w:rPr>
          <w:rFonts w:ascii="Times New Roman" w:hAnsi="Times New Roman" w:cs="Times New Roman"/>
          <w:color w:val="000000"/>
          <w:sz w:val="24"/>
          <w:szCs w:val="24"/>
        </w:rPr>
        <w:t>Податке из члана 2. став 2. овог правилника Поверенику доставља руковалац, односно обрађивач у писаном облику, непосредно, путем поште или на имејл адресу: licezazastitu@poverenik.rs.</w:t>
      </w:r>
    </w:p>
    <w:p w:rsidR="00495D9A" w:rsidRPr="00FA1340" w:rsidRDefault="00773C7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A1340">
        <w:rPr>
          <w:rFonts w:ascii="Times New Roman" w:hAnsi="Times New Roman" w:cs="Times New Roman"/>
          <w:color w:val="000000"/>
          <w:sz w:val="24"/>
          <w:szCs w:val="24"/>
        </w:rPr>
        <w:t>Члан 5.</w:t>
      </w:r>
    </w:p>
    <w:p w:rsidR="00FA1340" w:rsidRPr="00FA1340" w:rsidRDefault="00FA1340" w:rsidP="00FA1340">
      <w:pPr>
        <w:spacing w:after="15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1340">
        <w:rPr>
          <w:rFonts w:ascii="Times New Roman" w:hAnsi="Times New Roman" w:cs="Times New Roman"/>
          <w:color w:val="000000"/>
          <w:sz w:val="24"/>
          <w:szCs w:val="24"/>
        </w:rPr>
        <w:t>Овај правилник ступа на снагу осмог дана од дана објављивања у „Службеном гласнику Републике Србије”, а примењује се од дана примене Закона о заштити података о личности („Службени гласник РС”, број 87/18).</w:t>
      </w:r>
    </w:p>
    <w:p w:rsidR="00FA1340" w:rsidRDefault="00FA1340">
      <w:pPr>
        <w:spacing w:after="1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5D9A" w:rsidRPr="00FA1340" w:rsidRDefault="00773C72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FA1340">
        <w:rPr>
          <w:rFonts w:ascii="Times New Roman" w:hAnsi="Times New Roman" w:cs="Times New Roman"/>
          <w:color w:val="000000"/>
          <w:sz w:val="24"/>
          <w:szCs w:val="24"/>
        </w:rPr>
        <w:t>Број 021-00-12/2019-04</w:t>
      </w:r>
    </w:p>
    <w:p w:rsidR="00495D9A" w:rsidRPr="00FA1340" w:rsidRDefault="00773C72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FA1340">
        <w:rPr>
          <w:rFonts w:ascii="Times New Roman" w:hAnsi="Times New Roman" w:cs="Times New Roman"/>
          <w:color w:val="000000"/>
          <w:sz w:val="24"/>
          <w:szCs w:val="24"/>
        </w:rPr>
        <w:t>У Београду, 5. јуна 2019. године</w:t>
      </w:r>
    </w:p>
    <w:p w:rsidR="00495D9A" w:rsidRPr="00FA1340" w:rsidRDefault="00773C72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FA1340">
        <w:rPr>
          <w:rFonts w:ascii="Times New Roman" w:hAnsi="Times New Roman" w:cs="Times New Roman"/>
          <w:color w:val="000000"/>
          <w:sz w:val="24"/>
          <w:szCs w:val="24"/>
        </w:rPr>
        <w:t>Заменица повереника,</w:t>
      </w:r>
    </w:p>
    <w:p w:rsidR="00495D9A" w:rsidRPr="00FA1340" w:rsidRDefault="00773C72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FA1340">
        <w:rPr>
          <w:rFonts w:ascii="Times New Roman" w:hAnsi="Times New Roman" w:cs="Times New Roman"/>
          <w:b/>
          <w:color w:val="000000"/>
          <w:sz w:val="24"/>
          <w:szCs w:val="24"/>
        </w:rPr>
        <w:t>Станојла Мандић,</w:t>
      </w:r>
      <w:r w:rsidRPr="00FA1340">
        <w:rPr>
          <w:rFonts w:ascii="Times New Roman" w:hAnsi="Times New Roman" w:cs="Times New Roman"/>
          <w:color w:val="000000"/>
          <w:sz w:val="24"/>
          <w:szCs w:val="24"/>
        </w:rPr>
        <w:t xml:space="preserve"> с.р.</w:t>
      </w:r>
    </w:p>
    <w:p w:rsidR="00343453" w:rsidRDefault="00343453" w:rsidP="00FA1340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D9A" w:rsidRPr="00FA1340" w:rsidRDefault="00773C72" w:rsidP="00FA1340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A1340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</w:p>
    <w:p w:rsidR="00495D9A" w:rsidRPr="00FA1340" w:rsidRDefault="00773C72" w:rsidP="00FA1340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A1340">
        <w:rPr>
          <w:rFonts w:ascii="Times New Roman" w:hAnsi="Times New Roman" w:cs="Times New Roman"/>
          <w:color w:val="000000"/>
          <w:sz w:val="24"/>
          <w:szCs w:val="24"/>
        </w:rPr>
        <w:t>Евиденцијa лица за заштиту података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14"/>
        <w:gridCol w:w="1621"/>
        <w:gridCol w:w="1740"/>
        <w:gridCol w:w="1170"/>
        <w:gridCol w:w="1231"/>
        <w:gridCol w:w="1231"/>
        <w:gridCol w:w="1321"/>
      </w:tblGrid>
      <w:tr w:rsidR="00495D9A" w:rsidRPr="00FA1340">
        <w:trPr>
          <w:trHeight w:val="45"/>
          <w:tblCellSpacing w:w="0" w:type="auto"/>
        </w:trPr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D9A" w:rsidRPr="003C3216" w:rsidRDefault="00773C72">
            <w:pPr>
              <w:spacing w:after="150"/>
              <w:rPr>
                <w:rFonts w:ascii="Times New Roman" w:hAnsi="Times New Roman" w:cs="Times New Roman"/>
              </w:rPr>
            </w:pPr>
            <w:r w:rsidRPr="003C3216">
              <w:rPr>
                <w:rFonts w:ascii="Times New Roman" w:hAnsi="Times New Roman" w:cs="Times New Roman"/>
                <w:color w:val="000000"/>
              </w:rPr>
              <w:t>Редни број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D9A" w:rsidRPr="003C3216" w:rsidRDefault="00773C72">
            <w:pPr>
              <w:spacing w:after="150"/>
              <w:rPr>
                <w:rFonts w:ascii="Times New Roman" w:hAnsi="Times New Roman" w:cs="Times New Roman"/>
              </w:rPr>
            </w:pPr>
            <w:r w:rsidRPr="003C3216">
              <w:rPr>
                <w:rFonts w:ascii="Times New Roman" w:hAnsi="Times New Roman" w:cs="Times New Roman"/>
                <w:color w:val="000000"/>
              </w:rPr>
              <w:t>Име и презиме/назив</w:t>
            </w:r>
            <w:r w:rsidRPr="003C3216">
              <w:rPr>
                <w:rFonts w:ascii="Times New Roman" w:hAnsi="Times New Roman" w:cs="Times New Roman"/>
              </w:rPr>
              <w:br/>
            </w:r>
            <w:r w:rsidRPr="003C3216">
              <w:rPr>
                <w:rFonts w:ascii="Times New Roman" w:hAnsi="Times New Roman" w:cs="Times New Roman"/>
                <w:color w:val="000000"/>
              </w:rPr>
              <w:t>руковаоца односно обрађивача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D9A" w:rsidRPr="003C3216" w:rsidRDefault="00773C72">
            <w:pPr>
              <w:spacing w:after="150"/>
              <w:rPr>
                <w:rFonts w:ascii="Times New Roman" w:hAnsi="Times New Roman" w:cs="Times New Roman"/>
              </w:rPr>
            </w:pPr>
            <w:r w:rsidRPr="003C3216">
              <w:rPr>
                <w:rFonts w:ascii="Times New Roman" w:hAnsi="Times New Roman" w:cs="Times New Roman"/>
                <w:color w:val="000000"/>
              </w:rPr>
              <w:t>Адреса/седиште руковаоца</w:t>
            </w:r>
            <w:r w:rsidRPr="003C3216">
              <w:rPr>
                <w:rFonts w:ascii="Times New Roman" w:hAnsi="Times New Roman" w:cs="Times New Roman"/>
              </w:rPr>
              <w:br/>
            </w:r>
            <w:r w:rsidRPr="003C3216">
              <w:rPr>
                <w:rFonts w:ascii="Times New Roman" w:hAnsi="Times New Roman" w:cs="Times New Roman"/>
                <w:color w:val="000000"/>
              </w:rPr>
              <w:t>односно обрађивача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D9A" w:rsidRPr="003C3216" w:rsidRDefault="00773C72">
            <w:pPr>
              <w:spacing w:after="150"/>
              <w:rPr>
                <w:rFonts w:ascii="Times New Roman" w:hAnsi="Times New Roman" w:cs="Times New Roman"/>
              </w:rPr>
            </w:pPr>
            <w:r w:rsidRPr="003C3216">
              <w:rPr>
                <w:rFonts w:ascii="Times New Roman" w:hAnsi="Times New Roman" w:cs="Times New Roman"/>
                <w:color w:val="000000"/>
              </w:rPr>
              <w:t>Име и презиме лица</w:t>
            </w:r>
            <w:r w:rsidRPr="003C3216">
              <w:rPr>
                <w:rFonts w:ascii="Times New Roman" w:hAnsi="Times New Roman" w:cs="Times New Roman"/>
              </w:rPr>
              <w:br/>
            </w:r>
            <w:r w:rsidRPr="003C3216">
              <w:rPr>
                <w:rFonts w:ascii="Times New Roman" w:hAnsi="Times New Roman" w:cs="Times New Roman"/>
                <w:color w:val="000000"/>
              </w:rPr>
              <w:t>за заштиту података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D9A" w:rsidRPr="003C3216" w:rsidRDefault="00773C72">
            <w:pPr>
              <w:spacing w:after="150"/>
              <w:rPr>
                <w:rFonts w:ascii="Times New Roman" w:hAnsi="Times New Roman" w:cs="Times New Roman"/>
              </w:rPr>
            </w:pPr>
            <w:r w:rsidRPr="003C3216">
              <w:rPr>
                <w:rFonts w:ascii="Times New Roman" w:hAnsi="Times New Roman" w:cs="Times New Roman"/>
                <w:color w:val="000000"/>
              </w:rPr>
              <w:t>Адреса лица за заштиту података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D9A" w:rsidRPr="003C3216" w:rsidRDefault="00773C72">
            <w:pPr>
              <w:spacing w:after="150"/>
              <w:rPr>
                <w:rFonts w:ascii="Times New Roman" w:hAnsi="Times New Roman" w:cs="Times New Roman"/>
              </w:rPr>
            </w:pPr>
            <w:r w:rsidRPr="003C3216">
              <w:rPr>
                <w:rFonts w:ascii="Times New Roman" w:hAnsi="Times New Roman" w:cs="Times New Roman"/>
                <w:color w:val="000000"/>
              </w:rPr>
              <w:t>Имејл лица за заштиту података</w:t>
            </w: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D9A" w:rsidRPr="003C3216" w:rsidRDefault="00773C72">
            <w:pPr>
              <w:spacing w:after="150"/>
              <w:rPr>
                <w:rFonts w:ascii="Times New Roman" w:hAnsi="Times New Roman" w:cs="Times New Roman"/>
              </w:rPr>
            </w:pPr>
            <w:r w:rsidRPr="003C3216">
              <w:rPr>
                <w:rFonts w:ascii="Times New Roman" w:hAnsi="Times New Roman" w:cs="Times New Roman"/>
                <w:color w:val="000000"/>
              </w:rPr>
              <w:t>Број телефона лица за заштиту података</w:t>
            </w:r>
          </w:p>
        </w:tc>
      </w:tr>
      <w:tr w:rsidR="00495D9A" w:rsidRPr="00FA1340">
        <w:trPr>
          <w:trHeight w:val="45"/>
          <w:tblCellSpacing w:w="0" w:type="auto"/>
        </w:trPr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D9A" w:rsidRPr="00FA1340" w:rsidRDefault="0049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D9A" w:rsidRPr="00FA1340" w:rsidRDefault="0049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D9A" w:rsidRPr="00FA1340" w:rsidRDefault="0049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D9A" w:rsidRPr="00FA1340" w:rsidRDefault="0049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D9A" w:rsidRPr="00FA1340" w:rsidRDefault="0049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D9A" w:rsidRPr="00FA1340" w:rsidRDefault="0049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D9A" w:rsidRPr="00FA1340" w:rsidRDefault="0049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9A" w:rsidRPr="00FA1340">
        <w:trPr>
          <w:trHeight w:val="45"/>
          <w:tblCellSpacing w:w="0" w:type="auto"/>
        </w:trPr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D9A" w:rsidRPr="00FA1340" w:rsidRDefault="0049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D9A" w:rsidRPr="00FA1340" w:rsidRDefault="0049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D9A" w:rsidRPr="00FA1340" w:rsidRDefault="0049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D9A" w:rsidRPr="00FA1340" w:rsidRDefault="0049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D9A" w:rsidRPr="00FA1340" w:rsidRDefault="0049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D9A" w:rsidRPr="00FA1340" w:rsidRDefault="0049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D9A" w:rsidRPr="00FA1340" w:rsidRDefault="0049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9A" w:rsidRPr="00FA1340">
        <w:trPr>
          <w:trHeight w:val="45"/>
          <w:tblCellSpacing w:w="0" w:type="auto"/>
        </w:trPr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D9A" w:rsidRPr="00FA1340" w:rsidRDefault="0049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D9A" w:rsidRPr="00FA1340" w:rsidRDefault="0049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D9A" w:rsidRPr="00FA1340" w:rsidRDefault="0049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D9A" w:rsidRPr="00FA1340" w:rsidRDefault="0049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D9A" w:rsidRPr="00FA1340" w:rsidRDefault="0049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D9A" w:rsidRPr="00FA1340" w:rsidRDefault="0049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D9A" w:rsidRPr="00FA1340" w:rsidRDefault="0049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9A" w:rsidRPr="00FA1340">
        <w:trPr>
          <w:trHeight w:val="45"/>
          <w:tblCellSpacing w:w="0" w:type="auto"/>
        </w:trPr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D9A" w:rsidRPr="00FA1340" w:rsidRDefault="0049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D9A" w:rsidRPr="00FA1340" w:rsidRDefault="0049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D9A" w:rsidRPr="00FA1340" w:rsidRDefault="0049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D9A" w:rsidRPr="00FA1340" w:rsidRDefault="0049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D9A" w:rsidRPr="00FA1340" w:rsidRDefault="0049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D9A" w:rsidRPr="00FA1340" w:rsidRDefault="0049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5D9A" w:rsidRPr="00FA1340" w:rsidRDefault="00495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C72" w:rsidRPr="00FA1340" w:rsidRDefault="00773C72">
      <w:pPr>
        <w:rPr>
          <w:rFonts w:ascii="Times New Roman" w:hAnsi="Times New Roman" w:cs="Times New Roman"/>
          <w:sz w:val="24"/>
          <w:szCs w:val="24"/>
        </w:rPr>
      </w:pPr>
    </w:p>
    <w:sectPr w:rsidR="00773C72" w:rsidRPr="00FA1340" w:rsidSect="0079659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9A"/>
    <w:rsid w:val="001B4A88"/>
    <w:rsid w:val="00343453"/>
    <w:rsid w:val="003C3216"/>
    <w:rsid w:val="00495D9A"/>
    <w:rsid w:val="00773C72"/>
    <w:rsid w:val="00796595"/>
    <w:rsid w:val="007A420F"/>
    <w:rsid w:val="00D25495"/>
    <w:rsid w:val="00FA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7965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6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796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7965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6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796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 Gvozdenovic</dc:creator>
  <cp:lastModifiedBy>etc</cp:lastModifiedBy>
  <cp:revision>2</cp:revision>
  <dcterms:created xsi:type="dcterms:W3CDTF">2021-02-23T10:28:00Z</dcterms:created>
  <dcterms:modified xsi:type="dcterms:W3CDTF">2021-02-23T10:28:00Z</dcterms:modified>
</cp:coreProperties>
</file>